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2D" w:rsidRDefault="00A40E19">
      <w:pPr>
        <w:pStyle w:val="a3"/>
      </w:pPr>
      <w:r>
        <w:rPr>
          <w:lang w:bidi="el-GR"/>
        </w:rPr>
        <w:t>23 Φεβρουαρίου 2017</w:t>
      </w:r>
    </w:p>
    <w:p w:rsidR="007C292D" w:rsidRPr="00A40E19" w:rsidRDefault="00A40E19">
      <w:pPr>
        <w:pStyle w:val="a7"/>
      </w:pPr>
      <w:r>
        <w:rPr>
          <w:lang w:bidi="el-GR"/>
        </w:rPr>
        <w:t>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>’’</w:t>
      </w:r>
      <w:r w:rsidR="00E26BD9">
        <w:rPr>
          <w:lang w:bidi="el-GR"/>
        </w:rPr>
        <w:t>,</w:t>
      </w:r>
    </w:p>
    <w:p w:rsidR="007C292D" w:rsidRDefault="00A40E19">
      <w:pPr>
        <w:pStyle w:val="a7"/>
      </w:pPr>
      <w:r>
        <w:rPr>
          <w:lang w:bidi="el-GR"/>
        </w:rPr>
        <w:t>Αμάραντος Καλαμπάκας</w:t>
      </w:r>
      <w:r w:rsidR="00E26BD9">
        <w:rPr>
          <w:lang w:bidi="el-GR"/>
        </w:rPr>
        <w:t>,</w:t>
      </w:r>
    </w:p>
    <w:p w:rsidR="007C292D" w:rsidRDefault="00A40E19">
      <w:pPr>
        <w:pStyle w:val="a7"/>
      </w:pPr>
      <w:r>
        <w:rPr>
          <w:lang w:bidi="el-GR"/>
        </w:rPr>
        <w:t>Τρίκαλα Θεσσαλίας</w:t>
      </w:r>
      <w:r w:rsidR="00E26BD9">
        <w:rPr>
          <w:lang w:bidi="el-GR"/>
        </w:rPr>
        <w:t>,</w:t>
      </w:r>
      <w:r>
        <w:rPr>
          <w:lang w:bidi="el-GR"/>
        </w:rPr>
        <w:t xml:space="preserve"> ΤΚ 42036</w:t>
      </w:r>
      <w:r w:rsidR="00E26BD9">
        <w:rPr>
          <w:lang w:bidi="el-GR"/>
        </w:rPr>
        <w:t>.</w:t>
      </w:r>
    </w:p>
    <w:p w:rsidR="00A40E19" w:rsidRDefault="00A40E19">
      <w:pPr>
        <w:pStyle w:val="a7"/>
        <w:rPr>
          <w:lang w:bidi="el-GR"/>
        </w:rPr>
      </w:pPr>
    </w:p>
    <w:p w:rsidR="007C292D" w:rsidRDefault="00A40E19">
      <w:pPr>
        <w:pStyle w:val="aa"/>
      </w:pPr>
      <w:r>
        <w:rPr>
          <w:lang w:bidi="el-GR"/>
        </w:rPr>
        <w:t xml:space="preserve">Προς Ιατρικούς Συλλόγους </w:t>
      </w:r>
      <w:r w:rsidR="00167484">
        <w:rPr>
          <w:lang w:bidi="el-GR"/>
        </w:rPr>
        <w:t>:</w:t>
      </w:r>
    </w:p>
    <w:p w:rsidR="007C292D" w:rsidRDefault="00A40E19" w:rsidP="00E26BD9">
      <w:pPr>
        <w:jc w:val="both"/>
      </w:pPr>
      <w:r>
        <w:rPr>
          <w:lang w:bidi="el-GR"/>
        </w:rPr>
        <w:t>Οι 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>’’ λειτουργούν στην ορεινή περιοχή της Καλαμπάκας, δίπλα στο χωριό Αμάραντος, σε υψόμετρο 1000 μέτρων και σε ένα τοπίο ιδιαίτερης ομορφιάς, ανάμεσα σε δάση από έλατα και οξιές.</w:t>
      </w:r>
    </w:p>
    <w:p w:rsidR="007C292D" w:rsidRDefault="007F2946" w:rsidP="00E26BD9">
      <w:pPr>
        <w:jc w:val="both"/>
      </w:pPr>
      <w:r>
        <w:rPr>
          <w:lang w:bidi="el-GR"/>
        </w:rPr>
        <w:t xml:space="preserve">Στα πλαίσια λειτουργίας της κατασκήνωσης εντάσσεται και η στελέχωσή της με ιατρικό προσωπικό, βασικό παράγοντα ασφάλειας των παιδιών. Με την παρούσα επιστολή θα θέλαμε να σας γνωστοποιήσουμε το ενδιαφέρον μας για στελέχωση από ιατρό για την φετινή κατασκηνωτική </w:t>
      </w:r>
      <w:r w:rsidR="002F3697">
        <w:rPr>
          <w:lang w:bidi="el-GR"/>
        </w:rPr>
        <w:t>χρονιά</w:t>
      </w:r>
      <w:r>
        <w:rPr>
          <w:lang w:bidi="el-GR"/>
        </w:rPr>
        <w:t xml:space="preserve">, από 19 </w:t>
      </w:r>
      <w:r w:rsidR="002F3697">
        <w:rPr>
          <w:lang w:bidi="el-GR"/>
        </w:rPr>
        <w:t xml:space="preserve">Ιουνίου μέχρι και 25 Αυγούστου, σε τρεις περιόδους με διάρκεια 22 ημερών.  </w:t>
      </w:r>
    </w:p>
    <w:p w:rsidR="00E26BD9" w:rsidRPr="00E26BD9" w:rsidRDefault="007F2946" w:rsidP="00E26BD9">
      <w:pPr>
        <w:jc w:val="both"/>
        <w:rPr>
          <w:lang w:bidi="el-GR"/>
        </w:rPr>
      </w:pPr>
      <w:r>
        <w:rPr>
          <w:lang w:bidi="el-GR"/>
        </w:rPr>
        <w:t xml:space="preserve">Παρακαλούμε για τη γνωστοποίηση </w:t>
      </w:r>
      <w:r w:rsidR="002F3697">
        <w:rPr>
          <w:lang w:bidi="el-GR"/>
        </w:rPr>
        <w:t>στα</w:t>
      </w:r>
      <w:r>
        <w:rPr>
          <w:lang w:bidi="el-GR"/>
        </w:rPr>
        <w:t xml:space="preserve"> </w:t>
      </w:r>
      <w:r w:rsidR="002F3697">
        <w:rPr>
          <w:lang w:bidi="el-GR"/>
        </w:rPr>
        <w:t>μέλη</w:t>
      </w:r>
      <w:r>
        <w:rPr>
          <w:lang w:bidi="el-GR"/>
        </w:rPr>
        <w:t xml:space="preserve"> των Ιατρικών Συλλόγων της δυνατότητας εργασίας για το ανωτέρω χρονικό διάστημα, λαμβάνοντας υπόψη </w:t>
      </w:r>
      <w:r w:rsidR="00E26BD9">
        <w:rPr>
          <w:lang w:bidi="el-GR"/>
        </w:rPr>
        <w:t>πως τηρούνται  πλήρως από την κατασκήνωση όλες οι συμβατικές υποχρεώσεις προς το συνεργαζόμενο προσωπικό. Για περισσότερες πληροφορίες οι ενδιαφερόμενοι μπορούν να επικοινωνούν στα :  24310-23460 (τηλ</w:t>
      </w:r>
      <w:r w:rsidR="00E26BD9" w:rsidRPr="00E26BD9">
        <w:rPr>
          <w:lang w:bidi="el-GR"/>
        </w:rPr>
        <w:t>.</w:t>
      </w:r>
      <w:r w:rsidR="00E26BD9">
        <w:rPr>
          <w:lang w:bidi="el-GR"/>
        </w:rPr>
        <w:t xml:space="preserve"> και </w:t>
      </w:r>
      <w:r w:rsidR="00E26BD9">
        <w:rPr>
          <w:lang w:val="en-US" w:bidi="el-GR"/>
        </w:rPr>
        <w:t>fax</w:t>
      </w:r>
      <w:r w:rsidR="00E26BD9" w:rsidRPr="00E26BD9">
        <w:rPr>
          <w:lang w:bidi="el-GR"/>
        </w:rPr>
        <w:t xml:space="preserve">), </w:t>
      </w:r>
      <w:r w:rsidR="00E26BD9">
        <w:rPr>
          <w:lang w:bidi="el-GR"/>
        </w:rPr>
        <w:t xml:space="preserve"> 6932 235590,  6932488790,  6932 274691, καθώς και: </w:t>
      </w:r>
      <w:hyperlink r:id="rId7" w:history="1">
        <w:r w:rsidR="00E26BD9" w:rsidRPr="0011469B">
          <w:rPr>
            <w:rStyle w:val="-"/>
            <w:lang w:val="en-US" w:bidi="el-GR"/>
          </w:rPr>
          <w:t>info</w:t>
        </w:r>
        <w:r w:rsidR="00E26BD9" w:rsidRPr="0011469B">
          <w:rPr>
            <w:rStyle w:val="-"/>
            <w:lang w:bidi="el-GR"/>
          </w:rPr>
          <w:t>@</w:t>
        </w:r>
        <w:r w:rsidR="00E26BD9" w:rsidRPr="0011469B">
          <w:rPr>
            <w:rStyle w:val="-"/>
            <w:lang w:val="en-US" w:bidi="el-GR"/>
          </w:rPr>
          <w:t>mountain</w:t>
        </w:r>
        <w:r w:rsidR="00E26BD9" w:rsidRPr="00E26BD9">
          <w:rPr>
            <w:rStyle w:val="-"/>
            <w:lang w:bidi="el-GR"/>
          </w:rPr>
          <w:t>-</w:t>
        </w:r>
        <w:r w:rsidR="00E26BD9" w:rsidRPr="0011469B">
          <w:rPr>
            <w:rStyle w:val="-"/>
            <w:lang w:val="en-US" w:bidi="el-GR"/>
          </w:rPr>
          <w:t>camp</w:t>
        </w:r>
        <w:r w:rsidR="00E26BD9" w:rsidRPr="00E26BD9">
          <w:rPr>
            <w:rStyle w:val="-"/>
            <w:lang w:bidi="el-GR"/>
          </w:rPr>
          <w:t>.</w:t>
        </w:r>
        <w:r w:rsidR="00E26BD9" w:rsidRPr="0011469B">
          <w:rPr>
            <w:rStyle w:val="-"/>
            <w:lang w:val="en-US" w:bidi="el-GR"/>
          </w:rPr>
          <w:t>gr</w:t>
        </w:r>
      </w:hyperlink>
      <w:r w:rsidR="00E26BD9" w:rsidRPr="00E26BD9">
        <w:rPr>
          <w:lang w:bidi="el-GR"/>
        </w:rPr>
        <w:t>.</w:t>
      </w:r>
      <w:r w:rsidR="00E26BD9">
        <w:rPr>
          <w:lang w:bidi="el-GR"/>
        </w:rPr>
        <w:t xml:space="preserve"> </w:t>
      </w:r>
      <w:r w:rsidR="00E26BD9">
        <w:rPr>
          <w:lang w:val="en-US" w:bidi="el-GR"/>
        </w:rPr>
        <w:t>To</w:t>
      </w:r>
      <w:r w:rsidR="00E26BD9" w:rsidRPr="00E26BD9">
        <w:rPr>
          <w:lang w:bidi="el-GR"/>
        </w:rPr>
        <w:t xml:space="preserve"> </w:t>
      </w:r>
      <w:r w:rsidR="00E26BD9">
        <w:rPr>
          <w:lang w:val="en-US" w:bidi="el-GR"/>
        </w:rPr>
        <w:t>site</w:t>
      </w:r>
      <w:r w:rsidR="00E26BD9" w:rsidRPr="00E26BD9">
        <w:rPr>
          <w:lang w:bidi="el-GR"/>
        </w:rPr>
        <w:t xml:space="preserve"> </w:t>
      </w:r>
      <w:r w:rsidR="00E26BD9">
        <w:rPr>
          <w:lang w:bidi="el-GR"/>
        </w:rPr>
        <w:t xml:space="preserve">της κατασκήνωσης τέλος είναι </w:t>
      </w:r>
      <w:hyperlink r:id="rId8" w:history="1">
        <w:r w:rsidR="00E26BD9" w:rsidRPr="0011469B">
          <w:rPr>
            <w:rStyle w:val="-"/>
            <w:lang w:val="en-US" w:bidi="el-GR"/>
          </w:rPr>
          <w:t>www</w:t>
        </w:r>
        <w:r w:rsidR="00E26BD9" w:rsidRPr="00E26BD9">
          <w:rPr>
            <w:rStyle w:val="-"/>
            <w:lang w:bidi="el-GR"/>
          </w:rPr>
          <w:t>.</w:t>
        </w:r>
        <w:r w:rsidR="00E26BD9" w:rsidRPr="0011469B">
          <w:rPr>
            <w:rStyle w:val="-"/>
            <w:lang w:val="en-US" w:bidi="el-GR"/>
          </w:rPr>
          <w:t>mountain</w:t>
        </w:r>
        <w:r w:rsidR="00E26BD9" w:rsidRPr="00E26BD9">
          <w:rPr>
            <w:rStyle w:val="-"/>
            <w:lang w:bidi="el-GR"/>
          </w:rPr>
          <w:t>-</w:t>
        </w:r>
        <w:r w:rsidR="00E26BD9" w:rsidRPr="0011469B">
          <w:rPr>
            <w:rStyle w:val="-"/>
            <w:lang w:val="en-US" w:bidi="el-GR"/>
          </w:rPr>
          <w:t>camp</w:t>
        </w:r>
        <w:r w:rsidR="00E26BD9" w:rsidRPr="00E26BD9">
          <w:rPr>
            <w:rStyle w:val="-"/>
            <w:lang w:bidi="el-GR"/>
          </w:rPr>
          <w:t>.</w:t>
        </w:r>
        <w:r w:rsidR="00E26BD9" w:rsidRPr="0011469B">
          <w:rPr>
            <w:rStyle w:val="-"/>
            <w:lang w:val="en-US" w:bidi="el-GR"/>
          </w:rPr>
          <w:t>gr</w:t>
        </w:r>
      </w:hyperlink>
      <w:r w:rsidR="00E26BD9" w:rsidRPr="00E26BD9">
        <w:rPr>
          <w:lang w:bidi="el-GR"/>
        </w:rPr>
        <w:t xml:space="preserve"> </w:t>
      </w:r>
    </w:p>
    <w:p w:rsidR="007C292D" w:rsidRDefault="00E26BD9" w:rsidP="00E26BD9">
      <w:pPr>
        <w:jc w:val="both"/>
        <w:rPr>
          <w:lang w:bidi="el-GR"/>
        </w:rPr>
      </w:pPr>
      <w:r>
        <w:rPr>
          <w:lang w:bidi="el-GR"/>
        </w:rPr>
        <w:t>Ευχαριστουμε εκ των προτέρων για τη συνεργασία, στη διάθεσή σας για οποιαδήποτε διευκρίνιση.</w:t>
      </w:r>
    </w:p>
    <w:p w:rsidR="007C292D" w:rsidRDefault="00167484">
      <w:pPr>
        <w:pStyle w:val="a8"/>
        <w:rPr>
          <w:lang w:bidi="el-GR"/>
        </w:rPr>
      </w:pPr>
      <w:r>
        <w:rPr>
          <w:lang w:bidi="el-GR"/>
        </w:rPr>
        <w:t>Με εκτίμηση,</w:t>
      </w:r>
    </w:p>
    <w:p w:rsidR="00E26BD9" w:rsidRDefault="00E26BD9">
      <w:pPr>
        <w:pStyle w:val="a9"/>
        <w:rPr>
          <w:lang w:bidi="el-GR"/>
        </w:rPr>
      </w:pPr>
      <w:r>
        <w:rPr>
          <w:lang w:bidi="el-GR"/>
        </w:rPr>
        <w:t xml:space="preserve">Η διευθύντρια, </w:t>
      </w:r>
    </w:p>
    <w:p w:rsidR="007C292D" w:rsidRDefault="00E26BD9">
      <w:pPr>
        <w:pStyle w:val="a9"/>
        <w:rPr>
          <w:lang w:bidi="el-GR"/>
        </w:rPr>
      </w:pPr>
      <w:r>
        <w:rPr>
          <w:lang w:bidi="el-GR"/>
        </w:rPr>
        <w:t>Χριστίνα Φίκα</w:t>
      </w:r>
    </w:p>
    <w:sectPr w:rsidR="007C292D" w:rsidSect="007C292D">
      <w:footerReference w:type="defaul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B0" w:rsidRDefault="00FC4AB0">
      <w:pPr>
        <w:spacing w:after="0" w:line="240" w:lineRule="auto"/>
      </w:pPr>
      <w:r>
        <w:separator/>
      </w:r>
    </w:p>
    <w:p w:rsidR="00FC4AB0" w:rsidRDefault="00FC4AB0"/>
  </w:endnote>
  <w:endnote w:type="continuationSeparator" w:id="1">
    <w:p w:rsidR="00FC4AB0" w:rsidRDefault="00FC4AB0">
      <w:pPr>
        <w:spacing w:after="0" w:line="240" w:lineRule="auto"/>
      </w:pPr>
      <w:r>
        <w:continuationSeparator/>
      </w:r>
    </w:p>
    <w:p w:rsidR="00FC4AB0" w:rsidRDefault="00FC4A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3011"/>
      <w:gridCol w:w="3008"/>
      <w:gridCol w:w="3008"/>
    </w:tblGrid>
    <w:tr w:rsidR="007C292D">
      <w:tc>
        <w:tcPr>
          <w:tcW w:w="3116" w:type="dxa"/>
        </w:tcPr>
        <w:p w:rsidR="007C292D" w:rsidRDefault="00167484">
          <w:pPr>
            <w:pStyle w:val="ab"/>
          </w:pPr>
          <w:r>
            <w:rPr>
              <w:lang w:bidi="el-GR"/>
            </w:rPr>
            <w:t>2</w:t>
          </w:r>
        </w:p>
      </w:tc>
      <w:tc>
        <w:tcPr>
          <w:tcW w:w="3117" w:type="dxa"/>
        </w:tcPr>
        <w:p w:rsidR="007C292D" w:rsidRDefault="007C292D">
          <w:pPr>
            <w:pStyle w:val="ab"/>
            <w:jc w:val="center"/>
          </w:pPr>
        </w:p>
      </w:tc>
      <w:tc>
        <w:tcPr>
          <w:tcW w:w="3117" w:type="dxa"/>
        </w:tcPr>
        <w:p w:rsidR="007C292D" w:rsidRDefault="007C292D">
          <w:pPr>
            <w:pStyle w:val="ab"/>
            <w:jc w:val="right"/>
          </w:pPr>
        </w:p>
      </w:tc>
    </w:tr>
  </w:tbl>
  <w:p w:rsidR="007C292D" w:rsidRDefault="007C29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B0" w:rsidRDefault="00FC4AB0">
      <w:pPr>
        <w:spacing w:after="0" w:line="240" w:lineRule="auto"/>
      </w:pPr>
      <w:r>
        <w:separator/>
      </w:r>
    </w:p>
    <w:p w:rsidR="00FC4AB0" w:rsidRDefault="00FC4AB0"/>
  </w:footnote>
  <w:footnote w:type="continuationSeparator" w:id="1">
    <w:p w:rsidR="00FC4AB0" w:rsidRDefault="00FC4AB0">
      <w:pPr>
        <w:spacing w:after="0" w:line="240" w:lineRule="auto"/>
      </w:pPr>
      <w:r>
        <w:continuationSeparator/>
      </w:r>
    </w:p>
    <w:p w:rsidR="00FC4AB0" w:rsidRDefault="00FC4A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92D"/>
    <w:rsid w:val="00167484"/>
    <w:rsid w:val="00276F4A"/>
    <w:rsid w:val="002F3697"/>
    <w:rsid w:val="005712F5"/>
    <w:rsid w:val="007C292D"/>
    <w:rsid w:val="007F2946"/>
    <w:rsid w:val="00A40E19"/>
    <w:rsid w:val="00E26BD9"/>
    <w:rsid w:val="00FC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1" w:qFormat="1"/>
    <w:lsdException w:name="Block Text" w:uiPriority="2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-cam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untain-cam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2017-02-24T07:08:00Z</dcterms:created>
  <dcterms:modified xsi:type="dcterms:W3CDTF">2017-02-24T07:08:00Z</dcterms:modified>
</cp:coreProperties>
</file>