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2D" w:rsidRDefault="00A40E19">
      <w:pPr>
        <w:pStyle w:val="a3"/>
      </w:pPr>
      <w:r>
        <w:rPr>
          <w:lang w:bidi="el-GR"/>
        </w:rPr>
        <w:t>2</w:t>
      </w:r>
      <w:r w:rsidR="00A419DD">
        <w:rPr>
          <w:lang w:bidi="el-GR"/>
        </w:rPr>
        <w:t xml:space="preserve"> Αυγούστου </w:t>
      </w:r>
      <w:r w:rsidR="005A4C08">
        <w:rPr>
          <w:lang w:bidi="el-GR"/>
        </w:rPr>
        <w:t>201</w:t>
      </w:r>
      <w:r w:rsidR="00F72DE1">
        <w:rPr>
          <w:lang w:bidi="el-GR"/>
        </w:rPr>
        <w:t>9</w:t>
      </w:r>
    </w:p>
    <w:p w:rsidR="007C292D" w:rsidRPr="00A40E19" w:rsidRDefault="00A40E19">
      <w:pPr>
        <w:pStyle w:val="a7"/>
      </w:pPr>
      <w:r>
        <w:rPr>
          <w:lang w:bidi="el-GR"/>
        </w:rPr>
        <w:t>Παιδικές Κατασκηνώσεις ‘’</w:t>
      </w:r>
      <w:r>
        <w:rPr>
          <w:lang w:val="en-US" w:bidi="el-GR"/>
        </w:rPr>
        <w:t>MountainCamp</w:t>
      </w:r>
      <w:r>
        <w:rPr>
          <w:lang w:bidi="el-GR"/>
        </w:rPr>
        <w:t>’’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Αμάραντος Καλαμπάκας</w:t>
      </w:r>
      <w:r w:rsidR="00E26BD9">
        <w:rPr>
          <w:lang w:bidi="el-GR"/>
        </w:rPr>
        <w:t>,</w:t>
      </w:r>
    </w:p>
    <w:p w:rsidR="007C292D" w:rsidRDefault="00A40E19">
      <w:pPr>
        <w:pStyle w:val="a7"/>
      </w:pPr>
      <w:r>
        <w:rPr>
          <w:lang w:bidi="el-GR"/>
        </w:rPr>
        <w:t>Τρίκαλα Θεσσαλίας</w:t>
      </w:r>
      <w:r w:rsidR="00E26BD9">
        <w:rPr>
          <w:lang w:bidi="el-GR"/>
        </w:rPr>
        <w:t>,</w:t>
      </w:r>
      <w:r w:rsidR="00A419DD">
        <w:rPr>
          <w:lang w:bidi="el-GR"/>
        </w:rPr>
        <w:t xml:space="preserve"> ΤΚ 42200</w:t>
      </w:r>
      <w:r w:rsidR="00E26BD9">
        <w:rPr>
          <w:lang w:bidi="el-GR"/>
        </w:rPr>
        <w:t>.</w:t>
      </w:r>
    </w:p>
    <w:p w:rsidR="00A40E19" w:rsidRDefault="00A40E19">
      <w:pPr>
        <w:pStyle w:val="a7"/>
        <w:rPr>
          <w:lang w:bidi="el-GR"/>
        </w:rPr>
      </w:pPr>
    </w:p>
    <w:p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:rsidR="007C292D" w:rsidRDefault="00A40E19" w:rsidP="005730CE">
      <w:pPr>
        <w:ind w:firstLine="720"/>
        <w:jc w:val="both"/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MountainCamp</w:t>
      </w:r>
      <w:r>
        <w:rPr>
          <w:lang w:bidi="el-GR"/>
        </w:rPr>
        <w:t xml:space="preserve">’’ </w:t>
      </w:r>
      <w:r w:rsidR="00B6622E">
        <w:rPr>
          <w:lang w:bidi="el-GR"/>
        </w:rPr>
        <w:t>που λειτουργούν στην ορεινή περιοχή του Αμαρά</w:t>
      </w:r>
      <w:r w:rsidR="00BD77D0">
        <w:rPr>
          <w:lang w:bidi="el-GR"/>
        </w:rPr>
        <w:t>ντο</w:t>
      </w:r>
      <w:r w:rsidR="00B6622E">
        <w:rPr>
          <w:lang w:bidi="el-GR"/>
        </w:rPr>
        <w:t>υ</w:t>
      </w:r>
      <w:r w:rsidR="00BD77D0">
        <w:rPr>
          <w:lang w:bidi="el-GR"/>
        </w:rPr>
        <w:t xml:space="preserve"> Καλαμπάκας αναζητούν στελέχωση  με</w:t>
      </w:r>
      <w:r w:rsidR="007F2946">
        <w:rPr>
          <w:lang w:bidi="el-GR"/>
        </w:rPr>
        <w:t xml:space="preserve"> ιατρικό προσωπικό για </w:t>
      </w:r>
      <w:r w:rsidR="00A419DD">
        <w:rPr>
          <w:lang w:bidi="el-GR"/>
        </w:rPr>
        <w:t>την περίοδο 16 – 30 Αυγούστου</w:t>
      </w:r>
      <w:r w:rsidR="005730CE">
        <w:rPr>
          <w:lang w:bidi="el-GR"/>
        </w:rPr>
        <w:t xml:space="preserve"> 2019</w:t>
      </w:r>
      <w:r w:rsidR="00F72DE1">
        <w:rPr>
          <w:lang w:bidi="el-GR"/>
        </w:rPr>
        <w:t>.</w:t>
      </w:r>
    </w:p>
    <w:p w:rsidR="000F2961" w:rsidRDefault="00F72DE1" w:rsidP="005730CE">
      <w:pPr>
        <w:ind w:firstLine="720"/>
        <w:jc w:val="both"/>
        <w:rPr>
          <w:lang w:bidi="el-GR"/>
        </w:rPr>
      </w:pPr>
      <w:r>
        <w:rPr>
          <w:lang w:bidi="el-GR"/>
        </w:rPr>
        <w:t>. Π</w:t>
      </w:r>
      <w:r w:rsidR="00A419DD">
        <w:rPr>
          <w:lang w:bidi="el-GR"/>
        </w:rPr>
        <w:t>αρέχεται αμοιβή 800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</w:t>
      </w:r>
      <w:r w:rsidR="00A419DD">
        <w:rPr>
          <w:lang w:bidi="el-GR"/>
        </w:rPr>
        <w:t>αθαρές αποδοχές, πλήρης ασφάλιση ΤΣΑΥ και ΕΦ</w:t>
      </w:r>
      <w:r w:rsidR="00BD77D0">
        <w:rPr>
          <w:lang w:bidi="el-GR"/>
        </w:rPr>
        <w:t xml:space="preserve">ΚΑ καθώς και στέγαση </w:t>
      </w:r>
      <w:r>
        <w:rPr>
          <w:lang w:bidi="el-GR"/>
        </w:rPr>
        <w:t>με πλήρη</w:t>
      </w:r>
      <w:r w:rsidR="00BD77D0">
        <w:rPr>
          <w:lang w:bidi="el-GR"/>
        </w:rPr>
        <w:t xml:space="preserve"> διατροφή</w:t>
      </w:r>
      <w:r w:rsidR="000F2961">
        <w:rPr>
          <w:lang w:bidi="el-GR"/>
        </w:rPr>
        <w:t>.</w:t>
      </w:r>
    </w:p>
    <w:p w:rsidR="00E26BD9" w:rsidRPr="00E26BD9" w:rsidRDefault="00F72DE1" w:rsidP="005730CE">
      <w:pPr>
        <w:ind w:firstLine="720"/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B6622E">
        <w:rPr>
          <w:lang w:bidi="el-GR"/>
        </w:rPr>
        <w:t>της παρούσας στα μέλη του συλλόγου σας</w:t>
      </w:r>
      <w:r w:rsidR="003529BB">
        <w:rPr>
          <w:lang w:bidi="el-GR"/>
        </w:rPr>
        <w:t>.</w:t>
      </w:r>
      <w:r w:rsidR="00E26BD9">
        <w:rPr>
          <w:lang w:bidi="el-GR"/>
        </w:rPr>
        <w:t>Για περισσότερες πληροφορίες οι ενδιαφερόμενοι μπορούν να επικ</w:t>
      </w:r>
      <w:r w:rsidR="00A419DD">
        <w:rPr>
          <w:lang w:bidi="el-GR"/>
        </w:rPr>
        <w:t>οινωνούν στα :  6932488791</w:t>
      </w:r>
      <w:r w:rsidR="00E26BD9" w:rsidRPr="00E26BD9">
        <w:rPr>
          <w:lang w:bidi="el-GR"/>
        </w:rPr>
        <w:t xml:space="preserve">, </w:t>
      </w:r>
      <w:r w:rsidR="00F82484">
        <w:rPr>
          <w:lang w:bidi="el-GR"/>
        </w:rPr>
        <w:t xml:space="preserve"> 6932 488790</w:t>
      </w:r>
      <w:r w:rsidR="00E26BD9">
        <w:rPr>
          <w:lang w:bidi="el-GR"/>
        </w:rPr>
        <w:t xml:space="preserve">, καθώς και: </w:t>
      </w:r>
      <w:hyperlink r:id="rId7" w:history="1">
        <w:r w:rsidR="00E26BD9" w:rsidRPr="0011469B">
          <w:rPr>
            <w:rStyle w:val="-"/>
            <w:lang w:val="en-US" w:bidi="el-GR"/>
          </w:rPr>
          <w:t>info</w:t>
        </w:r>
        <w:r w:rsidR="00E26BD9" w:rsidRPr="0011469B">
          <w:rPr>
            <w:rStyle w:val="-"/>
            <w:lang w:bidi="el-GR"/>
          </w:rPr>
          <w:t>@</w:t>
        </w:r>
        <w:r w:rsidR="00E26BD9" w:rsidRPr="0011469B">
          <w:rPr>
            <w:rStyle w:val="-"/>
            <w:lang w:val="en-US" w:bidi="el-GR"/>
          </w:rPr>
          <w:t>mountain</w:t>
        </w:r>
        <w:r w:rsidR="00E26BD9" w:rsidRPr="00E26BD9">
          <w:rPr>
            <w:rStyle w:val="-"/>
            <w:lang w:bidi="el-GR"/>
          </w:rPr>
          <w:t>-</w:t>
        </w:r>
        <w:r w:rsidR="00E26BD9" w:rsidRPr="0011469B">
          <w:rPr>
            <w:rStyle w:val="-"/>
            <w:lang w:val="en-US" w:bidi="el-GR"/>
          </w:rPr>
          <w:t>camp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gr</w:t>
        </w:r>
      </w:hyperlink>
      <w:r w:rsidR="00E26BD9" w:rsidRPr="00E26BD9">
        <w:rPr>
          <w:lang w:bidi="el-GR"/>
        </w:rPr>
        <w:t>.</w:t>
      </w:r>
      <w:r w:rsidR="00B6622E">
        <w:rPr>
          <w:lang w:bidi="el-GR"/>
        </w:rPr>
        <w:t>Επίσης χρήσιμα στοιχεία στ</w:t>
      </w:r>
      <w:r w:rsidR="00E26BD9">
        <w:rPr>
          <w:lang w:val="en-US" w:bidi="el-GR"/>
        </w:rPr>
        <w:t>osite</w:t>
      </w:r>
      <w:r w:rsidR="00E26BD9">
        <w:rPr>
          <w:lang w:bidi="el-GR"/>
        </w:rPr>
        <w:t xml:space="preserve">της κατασκήνωσης </w:t>
      </w:r>
      <w:r w:rsidR="00B6622E">
        <w:rPr>
          <w:lang w:bidi="el-GR"/>
        </w:rPr>
        <w:t xml:space="preserve">: </w:t>
      </w:r>
      <w:hyperlink r:id="rId8" w:history="1">
        <w:r w:rsidR="00E26BD9" w:rsidRPr="0011469B">
          <w:rPr>
            <w:rStyle w:val="-"/>
            <w:lang w:val="en-US" w:bidi="el-GR"/>
          </w:rPr>
          <w:t>www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mountain</w:t>
        </w:r>
        <w:r w:rsidR="00E26BD9" w:rsidRPr="00E26BD9">
          <w:rPr>
            <w:rStyle w:val="-"/>
            <w:lang w:bidi="el-GR"/>
          </w:rPr>
          <w:t>-</w:t>
        </w:r>
        <w:r w:rsidR="00E26BD9" w:rsidRPr="0011469B">
          <w:rPr>
            <w:rStyle w:val="-"/>
            <w:lang w:val="en-US" w:bidi="el-GR"/>
          </w:rPr>
          <w:t>camp</w:t>
        </w:r>
        <w:r w:rsidR="00E26BD9" w:rsidRPr="00E26BD9">
          <w:rPr>
            <w:rStyle w:val="-"/>
            <w:lang w:bidi="el-GR"/>
          </w:rPr>
          <w:t>.</w:t>
        </w:r>
        <w:r w:rsidR="00E26BD9" w:rsidRPr="0011469B">
          <w:rPr>
            <w:rStyle w:val="-"/>
            <w:lang w:val="en-US" w:bidi="el-GR"/>
          </w:rPr>
          <w:t>gr</w:t>
        </w:r>
      </w:hyperlink>
    </w:p>
    <w:p w:rsidR="007C292D" w:rsidRDefault="00E26BD9" w:rsidP="005730CE">
      <w:pPr>
        <w:ind w:firstLine="720"/>
        <w:jc w:val="both"/>
        <w:rPr>
          <w:lang w:bidi="el-GR"/>
        </w:rPr>
      </w:pPr>
      <w:r>
        <w:rPr>
          <w:lang w:bidi="el-GR"/>
        </w:rPr>
        <w:t>Ευχαριστο</w:t>
      </w:r>
      <w:r w:rsidR="00F72DE1">
        <w:rPr>
          <w:lang w:bidi="el-GR"/>
        </w:rPr>
        <w:t>ύ</w:t>
      </w:r>
      <w:r>
        <w:rPr>
          <w:lang w:bidi="el-GR"/>
        </w:rPr>
        <w:t>με εκ των προτέρων για τη συνεργασία, στη διάθεσή σας για οποιαδήποτε διευκρίνιση.</w:t>
      </w:r>
    </w:p>
    <w:p w:rsidR="00182C18" w:rsidRPr="00182C18" w:rsidRDefault="00167484" w:rsidP="00182C18">
      <w:pPr>
        <w:pStyle w:val="a8"/>
        <w:spacing w:before="0"/>
        <w:rPr>
          <w:lang w:bidi="el-GR"/>
        </w:rPr>
      </w:pPr>
      <w:r>
        <w:rPr>
          <w:lang w:bidi="el-GR"/>
        </w:rPr>
        <w:t>Με εκτίμηση,</w:t>
      </w:r>
    </w:p>
    <w:p w:rsidR="00182C18" w:rsidRDefault="00182C18" w:rsidP="00182C18">
      <w:pPr>
        <w:pStyle w:val="a8"/>
        <w:spacing w:before="0"/>
        <w:rPr>
          <w:lang w:bidi="el-GR"/>
        </w:rPr>
      </w:pPr>
    </w:p>
    <w:p w:rsidR="00182C18" w:rsidRDefault="00A419DD" w:rsidP="00182C18">
      <w:pPr>
        <w:pStyle w:val="a8"/>
        <w:spacing w:before="0"/>
        <w:rPr>
          <w:lang w:bidi="el-GR"/>
        </w:rPr>
      </w:pPr>
      <w:r>
        <w:rPr>
          <w:lang w:bidi="el-GR"/>
        </w:rPr>
        <w:t>Η Νόμιμη Εκπρόσωπος</w:t>
      </w:r>
      <w:bookmarkStart w:id="0" w:name="_GoBack"/>
      <w:bookmarkEnd w:id="0"/>
      <w:r w:rsidR="00E26BD9">
        <w:rPr>
          <w:lang w:bidi="el-GR"/>
        </w:rPr>
        <w:t xml:space="preserve">, </w:t>
      </w:r>
    </w:p>
    <w:p w:rsidR="007C292D" w:rsidRDefault="00E26BD9" w:rsidP="00182C18">
      <w:pPr>
        <w:pStyle w:val="a8"/>
        <w:spacing w:before="0"/>
        <w:rPr>
          <w:lang w:bidi="el-GR"/>
        </w:rPr>
      </w:pPr>
      <w:r>
        <w:rPr>
          <w:lang w:bidi="el-GR"/>
        </w:rPr>
        <w:t>Χριστίνα Φίκα</w:t>
      </w:r>
    </w:p>
    <w:sectPr w:rsidR="007C292D" w:rsidSect="007C292D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20" w:rsidRDefault="00C01D20">
      <w:pPr>
        <w:spacing w:after="0" w:line="240" w:lineRule="auto"/>
      </w:pPr>
      <w:r>
        <w:separator/>
      </w:r>
    </w:p>
    <w:p w:rsidR="00C01D20" w:rsidRDefault="00C01D20"/>
  </w:endnote>
  <w:endnote w:type="continuationSeparator" w:id="1">
    <w:p w:rsidR="00C01D20" w:rsidRDefault="00C01D20">
      <w:pPr>
        <w:spacing w:after="0" w:line="240" w:lineRule="auto"/>
      </w:pPr>
      <w:r>
        <w:continuationSeparator/>
      </w:r>
    </w:p>
    <w:p w:rsidR="00C01D20" w:rsidRDefault="00C01D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011"/>
      <w:gridCol w:w="3008"/>
      <w:gridCol w:w="3008"/>
    </w:tblGrid>
    <w:tr w:rsidR="007C292D">
      <w:tc>
        <w:tcPr>
          <w:tcW w:w="3116" w:type="dxa"/>
        </w:tcPr>
        <w:p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:rsidR="007C292D" w:rsidRDefault="007C292D">
          <w:pPr>
            <w:pStyle w:val="ab"/>
            <w:jc w:val="right"/>
          </w:pPr>
        </w:p>
      </w:tc>
    </w:tr>
  </w:tbl>
  <w:p w:rsidR="007C292D" w:rsidRDefault="007C29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20" w:rsidRDefault="00C01D20">
      <w:pPr>
        <w:spacing w:after="0" w:line="240" w:lineRule="auto"/>
      </w:pPr>
      <w:r>
        <w:separator/>
      </w:r>
    </w:p>
    <w:p w:rsidR="00C01D20" w:rsidRDefault="00C01D20"/>
  </w:footnote>
  <w:footnote w:type="continuationSeparator" w:id="1">
    <w:p w:rsidR="00C01D20" w:rsidRDefault="00C01D20">
      <w:pPr>
        <w:spacing w:after="0" w:line="240" w:lineRule="auto"/>
      </w:pPr>
      <w:r>
        <w:continuationSeparator/>
      </w:r>
    </w:p>
    <w:p w:rsidR="00C01D20" w:rsidRDefault="00C01D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92D"/>
    <w:rsid w:val="000F2961"/>
    <w:rsid w:val="00167484"/>
    <w:rsid w:val="00182C18"/>
    <w:rsid w:val="002F3697"/>
    <w:rsid w:val="00337987"/>
    <w:rsid w:val="003529BB"/>
    <w:rsid w:val="004F0EEB"/>
    <w:rsid w:val="005730CE"/>
    <w:rsid w:val="005A4C08"/>
    <w:rsid w:val="00632057"/>
    <w:rsid w:val="006F5F6A"/>
    <w:rsid w:val="007C292D"/>
    <w:rsid w:val="007F2946"/>
    <w:rsid w:val="008258D6"/>
    <w:rsid w:val="008E36B3"/>
    <w:rsid w:val="00980AB6"/>
    <w:rsid w:val="009B51C1"/>
    <w:rsid w:val="00A22AF5"/>
    <w:rsid w:val="00A40E19"/>
    <w:rsid w:val="00A419DD"/>
    <w:rsid w:val="00A91731"/>
    <w:rsid w:val="00AE03C4"/>
    <w:rsid w:val="00B0276C"/>
    <w:rsid w:val="00B43546"/>
    <w:rsid w:val="00B6622E"/>
    <w:rsid w:val="00BD77D0"/>
    <w:rsid w:val="00C01D20"/>
    <w:rsid w:val="00E26BD9"/>
    <w:rsid w:val="00E6741B"/>
    <w:rsid w:val="00F72DE1"/>
    <w:rsid w:val="00F8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-cam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untain-cam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2019-08-07T08:48:00Z</dcterms:created>
  <dcterms:modified xsi:type="dcterms:W3CDTF">2019-08-07T08:48:00Z</dcterms:modified>
</cp:coreProperties>
</file>