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2D" w:rsidRDefault="0093698A">
      <w:pPr>
        <w:pStyle w:val="a3"/>
      </w:pPr>
      <w:bookmarkStart w:id="0" w:name="_GoBack"/>
      <w:bookmarkEnd w:id="0"/>
      <w:r>
        <w:rPr>
          <w:lang w:bidi="el-GR"/>
        </w:rPr>
        <w:t>26 Ιουνί</w:t>
      </w:r>
      <w:r w:rsidR="000B5071">
        <w:rPr>
          <w:lang w:bidi="el-GR"/>
        </w:rPr>
        <w:t>ου 2020</w:t>
      </w:r>
    </w:p>
    <w:p w:rsidR="007C292D" w:rsidRPr="00A40E19" w:rsidRDefault="00A40E19">
      <w:pPr>
        <w:pStyle w:val="a7"/>
      </w:pPr>
      <w:r>
        <w:rPr>
          <w:lang w:bidi="el-GR"/>
        </w:rPr>
        <w:t>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>’’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Αμάραντος Καλαμπάκας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Τρίκαλα Θεσσαλίας</w:t>
      </w:r>
      <w:r w:rsidR="00E26BD9">
        <w:rPr>
          <w:lang w:bidi="el-GR"/>
        </w:rPr>
        <w:t>,</w:t>
      </w:r>
      <w:r>
        <w:rPr>
          <w:lang w:bidi="el-GR"/>
        </w:rPr>
        <w:t xml:space="preserve"> ΤΚ 42036</w:t>
      </w:r>
      <w:r w:rsidR="00E26BD9">
        <w:rPr>
          <w:lang w:bidi="el-GR"/>
        </w:rPr>
        <w:t>.</w:t>
      </w:r>
    </w:p>
    <w:p w:rsidR="00A40E19" w:rsidRDefault="00A40E19">
      <w:pPr>
        <w:pStyle w:val="a7"/>
        <w:rPr>
          <w:lang w:bidi="el-GR"/>
        </w:rPr>
      </w:pPr>
    </w:p>
    <w:p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:rsidR="007C292D" w:rsidRDefault="00A40E19" w:rsidP="00BD77D0">
      <w:pPr>
        <w:jc w:val="both"/>
        <w:rPr>
          <w:lang w:bidi="el-GR"/>
        </w:rPr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 xml:space="preserve">’’ </w:t>
      </w:r>
      <w:r w:rsidR="00BD77D0">
        <w:rPr>
          <w:lang w:bidi="el-GR"/>
        </w:rPr>
        <w:t>με έδρα τον Αμάραντο Καλαμπάκας αναζητούν στελέχωση  με</w:t>
      </w:r>
      <w:r w:rsidR="007F2946">
        <w:rPr>
          <w:lang w:bidi="el-GR"/>
        </w:rPr>
        <w:t xml:space="preserve"> ιατρικό προσωπικό για την </w:t>
      </w:r>
      <w:r w:rsidR="00736DF0">
        <w:rPr>
          <w:lang w:bidi="el-GR"/>
        </w:rPr>
        <w:t>περίοδο 16 Ιουλίου έως 30 Αυγούστου.</w:t>
      </w:r>
      <w:r w:rsidR="00D46EE2">
        <w:rPr>
          <w:lang w:bidi="el-GR"/>
        </w:rPr>
        <w:t xml:space="preserve"> </w:t>
      </w:r>
    </w:p>
    <w:p w:rsidR="000F2961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</w:t>
      </w:r>
      <w:r w:rsidR="00BD77D0">
        <w:rPr>
          <w:lang w:bidi="el-GR"/>
        </w:rPr>
        <w:t xml:space="preserve">σας </w:t>
      </w:r>
      <w:r>
        <w:rPr>
          <w:lang w:bidi="el-GR"/>
        </w:rPr>
        <w:t xml:space="preserve"> της </w:t>
      </w:r>
      <w:r w:rsidR="00BD77D0">
        <w:rPr>
          <w:lang w:bidi="el-GR"/>
        </w:rPr>
        <w:t>προσφορά</w:t>
      </w:r>
      <w:r>
        <w:rPr>
          <w:lang w:bidi="el-GR"/>
        </w:rPr>
        <w:t xml:space="preserve">ς εργασίας για το ανωτέρω χρονικό διάστημα, λαμβάνοντας υπόψη </w:t>
      </w:r>
      <w:r w:rsidR="0093698A">
        <w:rPr>
          <w:lang w:bidi="el-GR"/>
        </w:rPr>
        <w:t>πως παρέχεται αμοιβή 900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</w:t>
      </w:r>
      <w:r w:rsidR="00D46EE2">
        <w:rPr>
          <w:lang w:bidi="el-GR"/>
        </w:rPr>
        <w:t>ίοδο</w:t>
      </w:r>
      <w:r w:rsidR="00736DF0">
        <w:rPr>
          <w:lang w:bidi="el-GR"/>
        </w:rPr>
        <w:t xml:space="preserve"> 15 ημερών</w:t>
      </w:r>
      <w:r w:rsidR="00D46EE2">
        <w:rPr>
          <w:lang w:bidi="el-GR"/>
        </w:rPr>
        <w:t>, πλήρης ασφάλιση ΤΣΑΥ και ΕΦ</w:t>
      </w:r>
      <w:r w:rsidR="00BD77D0">
        <w:rPr>
          <w:lang w:bidi="el-GR"/>
        </w:rPr>
        <w:t>ΚΑ καθώς και στέγαση και διατροφή</w:t>
      </w:r>
      <w:r w:rsidR="000F2961">
        <w:rPr>
          <w:lang w:bidi="el-GR"/>
        </w:rPr>
        <w:t>.</w:t>
      </w:r>
      <w:r w:rsidR="00BD77D0">
        <w:rPr>
          <w:lang w:bidi="el-GR"/>
        </w:rPr>
        <w:t xml:space="preserve"> </w:t>
      </w:r>
      <w:r w:rsidR="000F2961">
        <w:rPr>
          <w:lang w:bidi="el-GR"/>
        </w:rPr>
        <w:t>Η απασχόληση δύναται να είναι είτε για ολό</w:t>
      </w:r>
      <w:r w:rsidR="000B5071">
        <w:rPr>
          <w:lang w:bidi="el-GR"/>
        </w:rPr>
        <w:t xml:space="preserve">κληρο το χρονικό διάστημα </w:t>
      </w:r>
      <w:r w:rsidR="000F2961">
        <w:rPr>
          <w:lang w:bidi="el-GR"/>
        </w:rPr>
        <w:t xml:space="preserve">είτε σε περίπτωση κωλύματος  </w:t>
      </w:r>
      <w:r w:rsidR="000B5071">
        <w:rPr>
          <w:lang w:bidi="el-GR"/>
        </w:rPr>
        <w:t>για τμήμα του διαστήματος αυτού.</w:t>
      </w:r>
    </w:p>
    <w:p w:rsidR="00E26BD9" w:rsidRPr="00E26BD9" w:rsidRDefault="00E26BD9" w:rsidP="00E26BD9">
      <w:pPr>
        <w:jc w:val="both"/>
        <w:rPr>
          <w:lang w:bidi="el-GR"/>
        </w:rPr>
      </w:pPr>
      <w:r>
        <w:rPr>
          <w:lang w:bidi="el-GR"/>
        </w:rPr>
        <w:t>Για περισσότερες πληροφορίες οι ενδιαφερόμενοι μπορούν να επικ</w:t>
      </w:r>
      <w:r w:rsidR="000B5071">
        <w:rPr>
          <w:lang w:bidi="el-GR"/>
        </w:rPr>
        <w:t>οινωνούν στο</w:t>
      </w:r>
      <w:r w:rsidRPr="00E26BD9">
        <w:rPr>
          <w:lang w:bidi="el-GR"/>
        </w:rPr>
        <w:t xml:space="preserve"> </w:t>
      </w:r>
      <w:r w:rsidR="00C2478F">
        <w:rPr>
          <w:lang w:bidi="el-GR"/>
        </w:rPr>
        <w:t xml:space="preserve"> 2431028605 και 6932488791</w:t>
      </w:r>
      <w:r>
        <w:rPr>
          <w:lang w:bidi="el-GR"/>
        </w:rPr>
        <w:t xml:space="preserve"> καθώς και: </w:t>
      </w:r>
      <w:hyperlink r:id="rId8" w:history="1">
        <w:r w:rsidRPr="0011469B">
          <w:rPr>
            <w:rStyle w:val="-"/>
            <w:lang w:val="en-US" w:bidi="el-GR"/>
          </w:rPr>
          <w:t>info</w:t>
        </w:r>
        <w:r w:rsidRPr="0011469B">
          <w:rPr>
            <w:rStyle w:val="-"/>
            <w:lang w:bidi="el-GR"/>
          </w:rPr>
          <w:t>@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>.</w:t>
      </w:r>
      <w:r>
        <w:rPr>
          <w:lang w:bidi="el-GR"/>
        </w:rPr>
        <w:t xml:space="preserve"> </w:t>
      </w:r>
      <w:r>
        <w:rPr>
          <w:lang w:val="en-US" w:bidi="el-GR"/>
        </w:rPr>
        <w:t>To</w:t>
      </w:r>
      <w:r w:rsidRPr="00E26BD9">
        <w:rPr>
          <w:lang w:bidi="el-GR"/>
        </w:rPr>
        <w:t xml:space="preserve"> </w:t>
      </w:r>
      <w:r>
        <w:rPr>
          <w:lang w:val="en-US" w:bidi="el-GR"/>
        </w:rPr>
        <w:t>site</w:t>
      </w:r>
      <w:r w:rsidRPr="00E26BD9">
        <w:rPr>
          <w:lang w:bidi="el-GR"/>
        </w:rPr>
        <w:t xml:space="preserve"> </w:t>
      </w:r>
      <w:r>
        <w:rPr>
          <w:lang w:bidi="el-GR"/>
        </w:rPr>
        <w:t xml:space="preserve">της κατασκήνωσης τέλος είναι </w:t>
      </w:r>
      <w:hyperlink r:id="rId9" w:history="1">
        <w:r w:rsidRPr="0011469B">
          <w:rPr>
            <w:rStyle w:val="-"/>
            <w:lang w:val="en-US" w:bidi="el-GR"/>
          </w:rPr>
          <w:t>www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 xml:space="preserve"> </w:t>
      </w:r>
    </w:p>
    <w:p w:rsidR="007C292D" w:rsidRDefault="00C84B1C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:rsidR="007C292D" w:rsidRDefault="00167484">
      <w:pPr>
        <w:pStyle w:val="a8"/>
        <w:rPr>
          <w:lang w:bidi="el-GR"/>
        </w:rPr>
      </w:pPr>
      <w:r>
        <w:rPr>
          <w:lang w:bidi="el-GR"/>
        </w:rPr>
        <w:t>Με εκτίμηση,</w:t>
      </w:r>
    </w:p>
    <w:p w:rsidR="00E26BD9" w:rsidRDefault="00D46EE2">
      <w:pPr>
        <w:pStyle w:val="a9"/>
        <w:rPr>
          <w:lang w:bidi="el-GR"/>
        </w:rPr>
      </w:pPr>
      <w:r>
        <w:rPr>
          <w:lang w:bidi="el-GR"/>
        </w:rPr>
        <w:t>Η Νόμιμη Εκπρόσωπος</w:t>
      </w:r>
      <w:r w:rsidR="00E26BD9">
        <w:rPr>
          <w:lang w:bidi="el-GR"/>
        </w:rPr>
        <w:t xml:space="preserve"> </w:t>
      </w:r>
    </w:p>
    <w:p w:rsidR="007C292D" w:rsidRDefault="00E26BD9">
      <w:pPr>
        <w:pStyle w:val="a9"/>
        <w:rPr>
          <w:lang w:bidi="el-GR"/>
        </w:rPr>
      </w:pPr>
      <w:r>
        <w:rPr>
          <w:lang w:bidi="el-GR"/>
        </w:rPr>
        <w:t xml:space="preserve">Χριστίνα </w:t>
      </w:r>
      <w:proofErr w:type="spellStart"/>
      <w:r>
        <w:rPr>
          <w:lang w:bidi="el-GR"/>
        </w:rPr>
        <w:t>Φίκα</w:t>
      </w:r>
      <w:proofErr w:type="spellEnd"/>
    </w:p>
    <w:sectPr w:rsidR="007C292D" w:rsidSect="007C292D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E4" w:rsidRDefault="002317E4">
      <w:pPr>
        <w:spacing w:after="0" w:line="240" w:lineRule="auto"/>
      </w:pPr>
      <w:r>
        <w:separator/>
      </w:r>
    </w:p>
    <w:p w:rsidR="002317E4" w:rsidRDefault="002317E4"/>
  </w:endnote>
  <w:endnote w:type="continuationSeparator" w:id="0">
    <w:p w:rsidR="002317E4" w:rsidRDefault="002317E4">
      <w:pPr>
        <w:spacing w:after="0" w:line="240" w:lineRule="auto"/>
      </w:pPr>
      <w:r>
        <w:continuationSeparator/>
      </w:r>
    </w:p>
    <w:p w:rsidR="002317E4" w:rsidRDefault="00231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1"/>
      <w:gridCol w:w="3008"/>
      <w:gridCol w:w="3008"/>
    </w:tblGrid>
    <w:tr w:rsidR="007C292D">
      <w:tc>
        <w:tcPr>
          <w:tcW w:w="3116" w:type="dxa"/>
        </w:tcPr>
        <w:p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:rsidR="007C292D" w:rsidRDefault="007C292D">
          <w:pPr>
            <w:pStyle w:val="ab"/>
            <w:jc w:val="right"/>
          </w:pPr>
        </w:p>
      </w:tc>
    </w:tr>
  </w:tbl>
  <w:p w:rsidR="007C292D" w:rsidRDefault="007C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E4" w:rsidRDefault="002317E4">
      <w:pPr>
        <w:spacing w:after="0" w:line="240" w:lineRule="auto"/>
      </w:pPr>
      <w:r>
        <w:separator/>
      </w:r>
    </w:p>
    <w:p w:rsidR="002317E4" w:rsidRDefault="002317E4"/>
  </w:footnote>
  <w:footnote w:type="continuationSeparator" w:id="0">
    <w:p w:rsidR="002317E4" w:rsidRDefault="002317E4">
      <w:pPr>
        <w:spacing w:after="0" w:line="240" w:lineRule="auto"/>
      </w:pPr>
      <w:r>
        <w:continuationSeparator/>
      </w:r>
    </w:p>
    <w:p w:rsidR="002317E4" w:rsidRDefault="002317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D"/>
    <w:rsid w:val="000B5071"/>
    <w:rsid w:val="000F2961"/>
    <w:rsid w:val="00167484"/>
    <w:rsid w:val="002317E4"/>
    <w:rsid w:val="002F3697"/>
    <w:rsid w:val="00437B13"/>
    <w:rsid w:val="00487C01"/>
    <w:rsid w:val="004F0EEB"/>
    <w:rsid w:val="005A4C08"/>
    <w:rsid w:val="00632057"/>
    <w:rsid w:val="00736DF0"/>
    <w:rsid w:val="007C292D"/>
    <w:rsid w:val="007F2946"/>
    <w:rsid w:val="0093698A"/>
    <w:rsid w:val="00A12AF3"/>
    <w:rsid w:val="00A40E19"/>
    <w:rsid w:val="00B015D8"/>
    <w:rsid w:val="00B0276C"/>
    <w:rsid w:val="00B43546"/>
    <w:rsid w:val="00BD77D0"/>
    <w:rsid w:val="00C2478F"/>
    <w:rsid w:val="00C71546"/>
    <w:rsid w:val="00C84B1C"/>
    <w:rsid w:val="00D46EE2"/>
    <w:rsid w:val="00D76956"/>
    <w:rsid w:val="00D915C6"/>
    <w:rsid w:val="00E26BD9"/>
    <w:rsid w:val="00F01380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untain-cam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untain-camp.gr" TargetMode="Externa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2020-06-29T07:09:00Z</dcterms:created>
  <dcterms:modified xsi:type="dcterms:W3CDTF">2020-06-29T07:09:00Z</dcterms:modified>
</cp:coreProperties>
</file>