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bookmarkStart w:id="0" w:name="_GoBack"/>
      <w:bookmarkEnd w:id="0"/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7CD021D9" wp14:editId="57AF8D92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:rsidR="007C292D" w:rsidRPr="00795CFE" w:rsidRDefault="000A4D37" w:rsidP="000A4D37">
      <w:pPr>
        <w:pStyle w:val="a3"/>
        <w:rPr>
          <w:lang w:val="en-US"/>
        </w:rPr>
      </w:pPr>
      <w:proofErr w:type="gramStart"/>
      <w:r w:rsidRPr="000A4D37">
        <w:rPr>
          <w:lang w:val="en-US" w:bidi="el-GR"/>
        </w:rPr>
        <w:t>email</w:t>
      </w:r>
      <w:proofErr w:type="gramEnd"/>
      <w:r w:rsidRPr="00795CFE">
        <w:rPr>
          <w:lang w:val="en-US" w:bidi="el-GR"/>
        </w:rPr>
        <w:t xml:space="preserve">: </w:t>
      </w:r>
      <w:hyperlink r:id="rId9" w:history="1">
        <w:r w:rsidRPr="000A4D37">
          <w:rPr>
            <w:rStyle w:val="-"/>
            <w:lang w:val="en-US" w:bidi="el-GR"/>
          </w:rPr>
          <w:t>info</w:t>
        </w:r>
        <w:r w:rsidRPr="00795CFE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795CFE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795CFE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795CFE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795CFE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795CFE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795CFE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795CFE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</w:p>
    <w:p w:rsidR="007C292D" w:rsidRPr="00795CFE" w:rsidRDefault="007C292D">
      <w:pPr>
        <w:pStyle w:val="a7"/>
        <w:rPr>
          <w:lang w:val="en-US"/>
        </w:rPr>
      </w:pPr>
    </w:p>
    <w:p w:rsidR="00A40E19" w:rsidRPr="00795CFE" w:rsidRDefault="00A40E19">
      <w:pPr>
        <w:pStyle w:val="a7"/>
        <w:rPr>
          <w:lang w:val="en-US" w:bidi="el-GR"/>
        </w:rPr>
      </w:pPr>
    </w:p>
    <w:p w:rsidR="000A4D37" w:rsidRDefault="000A4D37">
      <w:pPr>
        <w:pStyle w:val="a7"/>
        <w:rPr>
          <w:lang w:bidi="el-GR"/>
        </w:rPr>
      </w:pPr>
      <w:r w:rsidRPr="00795CFE">
        <w:rPr>
          <w:lang w:val="en-US" w:bidi="el-GR"/>
        </w:rPr>
        <w:t xml:space="preserve">                                                                      </w:t>
      </w:r>
      <w:r w:rsidR="00E767B0" w:rsidRPr="00795CFE">
        <w:rPr>
          <w:lang w:val="en-US" w:bidi="el-GR"/>
        </w:rPr>
        <w:t xml:space="preserve">                      </w:t>
      </w:r>
      <w:r w:rsidR="00E767B0">
        <w:rPr>
          <w:lang w:bidi="el-GR"/>
        </w:rPr>
        <w:t>Τρίκαλα 30</w:t>
      </w:r>
      <w:r>
        <w:rPr>
          <w:lang w:bidi="el-GR"/>
        </w:rPr>
        <w:t xml:space="preserve"> Μαρτίου 2021</w:t>
      </w: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0A4D37">
        <w:rPr>
          <w:lang w:bidi="el-GR"/>
        </w:rPr>
        <w:t>περίοδο 17 Ιουν</w:t>
      </w:r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E767B0">
        <w:rPr>
          <w:lang w:bidi="el-GR"/>
        </w:rPr>
        <w:t>πως παρέχεται αμοιβή 80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10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>
        <w:rPr>
          <w:lang w:val="en-US" w:bidi="el-GR"/>
        </w:rPr>
        <w:t>To</w:t>
      </w:r>
      <w:r w:rsidRPr="00E26BD9">
        <w:rPr>
          <w:lang w:bidi="el-GR"/>
        </w:rPr>
        <w:t xml:space="preserve"> </w:t>
      </w:r>
      <w:r>
        <w:rPr>
          <w:lang w:val="en-US" w:bidi="el-GR"/>
        </w:rPr>
        <w:t>site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τέλος είναι </w:t>
      </w:r>
      <w:hyperlink r:id="rId11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E767B0" w:rsidRDefault="00E767B0" w:rsidP="00E26BD9">
      <w:pPr>
        <w:jc w:val="both"/>
        <w:rPr>
          <w:lang w:bidi="el-GR"/>
        </w:rPr>
      </w:pPr>
    </w:p>
    <w:p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:rsidR="00E767B0" w:rsidRDefault="00E767B0" w:rsidP="00E26BD9">
      <w:pPr>
        <w:jc w:val="both"/>
        <w:rPr>
          <w:lang w:bidi="el-GR"/>
        </w:rPr>
      </w:pPr>
      <w:proofErr w:type="spellStart"/>
      <w:r>
        <w:rPr>
          <w:lang w:bidi="el-GR"/>
        </w:rPr>
        <w:t>Φίκα</w:t>
      </w:r>
      <w:proofErr w:type="spellEnd"/>
      <w:r>
        <w:rPr>
          <w:lang w:bidi="el-GR"/>
        </w:rPr>
        <w:t xml:space="preserve"> Χριστίνα</w:t>
      </w:r>
    </w:p>
    <w:p w:rsidR="00E767B0" w:rsidRDefault="00E767B0" w:rsidP="00E767B0">
      <w:pPr>
        <w:pStyle w:val="a8"/>
        <w:spacing w:before="0"/>
        <w:rPr>
          <w:lang w:bidi="el-GR"/>
        </w:rPr>
      </w:pPr>
    </w:p>
    <w:p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82" w:rsidRDefault="002C6382">
      <w:pPr>
        <w:spacing w:after="0" w:line="240" w:lineRule="auto"/>
      </w:pPr>
      <w:r>
        <w:separator/>
      </w:r>
    </w:p>
    <w:p w:rsidR="002C6382" w:rsidRDefault="002C6382"/>
  </w:endnote>
  <w:endnote w:type="continuationSeparator" w:id="0">
    <w:p w:rsidR="002C6382" w:rsidRDefault="002C6382">
      <w:pPr>
        <w:spacing w:after="0" w:line="240" w:lineRule="auto"/>
      </w:pPr>
      <w:r>
        <w:continuationSeparator/>
      </w:r>
    </w:p>
    <w:p w:rsidR="002C6382" w:rsidRDefault="002C6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82" w:rsidRDefault="002C6382">
      <w:pPr>
        <w:spacing w:after="0" w:line="240" w:lineRule="auto"/>
      </w:pPr>
      <w:r>
        <w:separator/>
      </w:r>
    </w:p>
    <w:p w:rsidR="002C6382" w:rsidRDefault="002C6382"/>
  </w:footnote>
  <w:footnote w:type="continuationSeparator" w:id="0">
    <w:p w:rsidR="002C6382" w:rsidRDefault="002C6382">
      <w:pPr>
        <w:spacing w:after="0" w:line="240" w:lineRule="auto"/>
      </w:pPr>
      <w:r>
        <w:continuationSeparator/>
      </w:r>
    </w:p>
    <w:p w:rsidR="002C6382" w:rsidRDefault="002C6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D"/>
    <w:rsid w:val="000A4D37"/>
    <w:rsid w:val="000B5071"/>
    <w:rsid w:val="000F2961"/>
    <w:rsid w:val="00167484"/>
    <w:rsid w:val="002C6382"/>
    <w:rsid w:val="002F3697"/>
    <w:rsid w:val="00437B13"/>
    <w:rsid w:val="004F0EEB"/>
    <w:rsid w:val="005A4C08"/>
    <w:rsid w:val="00632057"/>
    <w:rsid w:val="00736DF0"/>
    <w:rsid w:val="00795CFE"/>
    <w:rsid w:val="007C292D"/>
    <w:rsid w:val="007F2946"/>
    <w:rsid w:val="0093698A"/>
    <w:rsid w:val="00A12AF3"/>
    <w:rsid w:val="00A40E19"/>
    <w:rsid w:val="00B015D8"/>
    <w:rsid w:val="00B0276C"/>
    <w:rsid w:val="00B43546"/>
    <w:rsid w:val="00BD77D0"/>
    <w:rsid w:val="00BE2ECF"/>
    <w:rsid w:val="00C2478F"/>
    <w:rsid w:val="00C71546"/>
    <w:rsid w:val="00C84B1C"/>
    <w:rsid w:val="00D46EE2"/>
    <w:rsid w:val="00D76956"/>
    <w:rsid w:val="00D915C6"/>
    <w:rsid w:val="00E26BD9"/>
    <w:rsid w:val="00E767B0"/>
    <w:rsid w:val="00EC7352"/>
    <w:rsid w:val="00EE1883"/>
    <w:rsid w:val="00F01380"/>
    <w:rsid w:val="00F821A9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untain-cam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ountain-cam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untain-cam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2021-03-31T05:47:00Z</dcterms:created>
  <dcterms:modified xsi:type="dcterms:W3CDTF">2021-03-31T05:47:00Z</dcterms:modified>
</cp:coreProperties>
</file>