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CEF5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bookmarkStart w:id="0" w:name="_GoBack"/>
      <w:bookmarkEnd w:id="0"/>
      <w:r w:rsidRPr="000A4D37"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0" wp14:anchorId="51041892" wp14:editId="252F88FC">
            <wp:simplePos x="0" y="0"/>
            <wp:positionH relativeFrom="column">
              <wp:posOffset>4629150</wp:posOffset>
            </wp:positionH>
            <wp:positionV relativeFrom="paragraph">
              <wp:posOffset>-247650</wp:posOffset>
            </wp:positionV>
            <wp:extent cx="1019175" cy="11430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D37">
        <w:rPr>
          <w:lang w:bidi="el-GR"/>
        </w:rPr>
        <w:t>‘</w:t>
      </w:r>
      <w:r w:rsidRPr="000A4D37">
        <w:rPr>
          <w:lang w:val="en-US" w:bidi="el-GR"/>
        </w:rPr>
        <w:t>MOUNTAIN</w:t>
      </w:r>
      <w:r w:rsidRPr="000A4D37">
        <w:rPr>
          <w:lang w:bidi="el-GR"/>
        </w:rPr>
        <w:t xml:space="preserve"> </w:t>
      </w:r>
      <w:r w:rsidRPr="000A4D37">
        <w:rPr>
          <w:lang w:val="en-US" w:bidi="el-GR"/>
        </w:rPr>
        <w:t>CAMP</w:t>
      </w:r>
      <w:r w:rsidRPr="000A4D37">
        <w:rPr>
          <w:lang w:bidi="el-GR"/>
        </w:rPr>
        <w:t xml:space="preserve"> Α.Ε.’</w:t>
      </w:r>
    </w:p>
    <w:p w14:paraId="39444520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>ΦΙΚΑ ΟΡΕΙΝΟ ΚΑΤΑΣΚΗΝΩΤΙΚΟ ΚΕΝΤΡΟ Α.Ε.</w:t>
      </w:r>
    </w:p>
    <w:p w14:paraId="0B1CB857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ΑΜΑΡΑΝΤΟΣ ΚΑΛΑΜΠΑΚΑΣ </w:t>
      </w:r>
    </w:p>
    <w:p w14:paraId="67D8A1AB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ΤΗΛ:2431023460 – 6932488790 </w:t>
      </w:r>
    </w:p>
    <w:p w14:paraId="7CBF0292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val="en-US" w:bidi="el-GR"/>
        </w:rPr>
        <w:t>A</w:t>
      </w:r>
      <w:r w:rsidRPr="000A4D37">
        <w:rPr>
          <w:lang w:bidi="el-GR"/>
        </w:rPr>
        <w:t>ΦΜ:</w:t>
      </w:r>
      <w:r>
        <w:rPr>
          <w:lang w:bidi="el-GR"/>
        </w:rPr>
        <w:t xml:space="preserve"> </w:t>
      </w:r>
      <w:r w:rsidRPr="000A4D37">
        <w:rPr>
          <w:lang w:bidi="el-GR"/>
        </w:rPr>
        <w:t xml:space="preserve">081916754  </w:t>
      </w:r>
      <w:r w:rsidR="00E767B0">
        <w:rPr>
          <w:lang w:bidi="el-GR"/>
        </w:rPr>
        <w:t xml:space="preserve"> </w:t>
      </w:r>
      <w:r w:rsidRPr="000A4D37">
        <w:rPr>
          <w:lang w:bidi="el-GR"/>
        </w:rPr>
        <w:t xml:space="preserve">ΔΟΥ: ΤΡΙΚΑΛΩΝ </w:t>
      </w:r>
    </w:p>
    <w:p w14:paraId="0AD1ADB5" w14:textId="797A6AE1" w:rsidR="00A40E19" w:rsidRPr="00C44E1A" w:rsidRDefault="000A4D37" w:rsidP="00C44E1A">
      <w:pPr>
        <w:pStyle w:val="a3"/>
        <w:rPr>
          <w:lang w:val="en-US"/>
        </w:rPr>
      </w:pPr>
      <w:proofErr w:type="gramStart"/>
      <w:r w:rsidRPr="000A4D37">
        <w:rPr>
          <w:lang w:val="en-US" w:bidi="el-GR"/>
        </w:rPr>
        <w:t>email</w:t>
      </w:r>
      <w:proofErr w:type="gramEnd"/>
      <w:r w:rsidRPr="00D16B35">
        <w:rPr>
          <w:lang w:val="en-US" w:bidi="el-GR"/>
        </w:rPr>
        <w:t xml:space="preserve">: </w:t>
      </w:r>
      <w:hyperlink r:id="rId9" w:history="1">
        <w:r w:rsidRPr="000A4D37">
          <w:rPr>
            <w:rStyle w:val="-"/>
            <w:lang w:val="en-US" w:bidi="el-GR"/>
          </w:rPr>
          <w:t>info</w:t>
        </w:r>
        <w:r w:rsidRPr="00D16B35">
          <w:rPr>
            <w:rStyle w:val="-"/>
            <w:lang w:val="en-US" w:bidi="el-GR"/>
          </w:rPr>
          <w:t>@</w:t>
        </w:r>
        <w:r w:rsidRPr="000A4D37">
          <w:rPr>
            <w:rStyle w:val="-"/>
            <w:lang w:val="en-US" w:bidi="el-GR"/>
          </w:rPr>
          <w:t>mountain</w:t>
        </w:r>
        <w:r w:rsidRPr="00D16B35">
          <w:rPr>
            <w:rStyle w:val="-"/>
            <w:lang w:val="en-US" w:bidi="el-GR"/>
          </w:rPr>
          <w:t>-</w:t>
        </w:r>
        <w:r w:rsidRPr="000A4D37">
          <w:rPr>
            <w:rStyle w:val="-"/>
            <w:lang w:val="en-US" w:bidi="el-GR"/>
          </w:rPr>
          <w:t>camp</w:t>
        </w:r>
        <w:r w:rsidRPr="00D16B35">
          <w:rPr>
            <w:rStyle w:val="-"/>
            <w:lang w:val="en-US" w:bidi="el-GR"/>
          </w:rPr>
          <w:t>.</w:t>
        </w:r>
        <w:r w:rsidRPr="000A4D37">
          <w:rPr>
            <w:rStyle w:val="-"/>
            <w:lang w:val="en-US" w:bidi="el-GR"/>
          </w:rPr>
          <w:t>gr</w:t>
        </w:r>
      </w:hyperlink>
      <w:r w:rsidRPr="00D16B35">
        <w:rPr>
          <w:lang w:val="en-US" w:bidi="el-GR"/>
        </w:rPr>
        <w:t xml:space="preserve">, </w:t>
      </w:r>
      <w:r w:rsidRPr="000A4D37">
        <w:rPr>
          <w:u w:val="single"/>
          <w:lang w:val="en-US" w:bidi="el-GR"/>
        </w:rPr>
        <w:t>http</w:t>
      </w:r>
      <w:r w:rsidRPr="00D16B35">
        <w:rPr>
          <w:u w:val="single"/>
          <w:lang w:val="en-US" w:bidi="el-GR"/>
        </w:rPr>
        <w:t>://</w:t>
      </w:r>
      <w:r w:rsidRPr="000A4D37">
        <w:rPr>
          <w:u w:val="single"/>
          <w:lang w:val="en-US" w:bidi="el-GR"/>
        </w:rPr>
        <w:t>www</w:t>
      </w:r>
      <w:r w:rsidRPr="00D16B35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mountain</w:t>
      </w:r>
      <w:r w:rsidRPr="00D16B35">
        <w:rPr>
          <w:u w:val="single"/>
          <w:lang w:val="en-US" w:bidi="el-GR"/>
        </w:rPr>
        <w:t>-</w:t>
      </w:r>
      <w:r w:rsidRPr="000A4D37">
        <w:rPr>
          <w:u w:val="single"/>
          <w:lang w:val="en-US" w:bidi="el-GR"/>
        </w:rPr>
        <w:t>camp</w:t>
      </w:r>
      <w:r w:rsidRPr="00D16B35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gr</w:t>
      </w:r>
      <w:r w:rsidR="00C44E1A" w:rsidRPr="00C44E1A">
        <w:rPr>
          <w:u w:val="single"/>
          <w:lang w:val="en-US" w:bidi="el-GR"/>
        </w:rPr>
        <w:t>20</w:t>
      </w:r>
    </w:p>
    <w:p w14:paraId="2901B79F" w14:textId="1C4C61A3" w:rsidR="000A4D37" w:rsidRDefault="000A4D37">
      <w:pPr>
        <w:pStyle w:val="a7"/>
        <w:rPr>
          <w:lang w:bidi="el-GR"/>
        </w:rPr>
      </w:pPr>
      <w:r w:rsidRPr="00C44E1A">
        <w:rPr>
          <w:lang w:val="en-US" w:bidi="el-GR"/>
        </w:rPr>
        <w:t xml:space="preserve">                                                                      </w:t>
      </w:r>
      <w:r w:rsidR="00E767B0" w:rsidRPr="00C44E1A">
        <w:rPr>
          <w:lang w:val="en-US" w:bidi="el-GR"/>
        </w:rPr>
        <w:t xml:space="preserve">                      </w:t>
      </w:r>
      <w:r w:rsidR="00316878">
        <w:rPr>
          <w:lang w:bidi="el-GR"/>
        </w:rPr>
        <w:t xml:space="preserve">Τρίκαλα </w:t>
      </w:r>
      <w:r w:rsidR="001F3EB6">
        <w:rPr>
          <w:lang w:bidi="el-GR"/>
        </w:rPr>
        <w:t>28 Μαΐ</w:t>
      </w:r>
      <w:r w:rsidR="00BC2D95">
        <w:rPr>
          <w:lang w:bidi="el-GR"/>
        </w:rPr>
        <w:t>ου 20</w:t>
      </w:r>
      <w:r w:rsidR="00316878">
        <w:rPr>
          <w:lang w:bidi="el-GR"/>
        </w:rPr>
        <w:t>2</w:t>
      </w:r>
      <w:r w:rsidR="006839A8">
        <w:rPr>
          <w:lang w:bidi="el-GR"/>
        </w:rPr>
        <w:t>4</w:t>
      </w:r>
    </w:p>
    <w:p w14:paraId="41EE1173" w14:textId="77777777"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14:paraId="65203594" w14:textId="75F4360B" w:rsidR="007C292D" w:rsidRDefault="00A40E19" w:rsidP="00BD77D0">
      <w:pPr>
        <w:jc w:val="both"/>
        <w:rPr>
          <w:lang w:bidi="el-GR"/>
        </w:rPr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 xml:space="preserve">’’ </w:t>
      </w:r>
      <w:r w:rsidR="00BD77D0">
        <w:rPr>
          <w:lang w:bidi="el-GR"/>
        </w:rPr>
        <w:t>με έδρα τον Αμάραντο Καλαμπάκας αναζητούν στελέχωση  με</w:t>
      </w:r>
      <w:r w:rsidR="007F2946">
        <w:rPr>
          <w:lang w:bidi="el-GR"/>
        </w:rPr>
        <w:t xml:space="preserve"> ιατρικό προσωπικό για την </w:t>
      </w:r>
      <w:r w:rsidR="006839A8">
        <w:rPr>
          <w:lang w:bidi="el-GR"/>
        </w:rPr>
        <w:t>περίοδο 16</w:t>
      </w:r>
      <w:r w:rsidR="00316878">
        <w:rPr>
          <w:lang w:bidi="el-GR"/>
        </w:rPr>
        <w:t xml:space="preserve"> Ιουν</w:t>
      </w:r>
      <w:r w:rsidR="00736DF0">
        <w:rPr>
          <w:lang w:bidi="el-GR"/>
        </w:rPr>
        <w:t>ίου έως 30 Αυγούστου.</w:t>
      </w:r>
      <w:r w:rsidR="00D46EE2">
        <w:rPr>
          <w:lang w:bidi="el-GR"/>
        </w:rPr>
        <w:t xml:space="preserve"> </w:t>
      </w:r>
    </w:p>
    <w:p w14:paraId="1FB44F93" w14:textId="1DDBB8A2" w:rsidR="000F2961" w:rsidRDefault="007F2946" w:rsidP="00E26BD9">
      <w:pPr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2F3697">
        <w:rPr>
          <w:lang w:bidi="el-GR"/>
        </w:rPr>
        <w:t>στα</w:t>
      </w:r>
      <w:r>
        <w:rPr>
          <w:lang w:bidi="el-GR"/>
        </w:rPr>
        <w:t xml:space="preserve"> </w:t>
      </w:r>
      <w:r w:rsidR="002F3697">
        <w:rPr>
          <w:lang w:bidi="el-GR"/>
        </w:rPr>
        <w:t>μέλη</w:t>
      </w:r>
      <w:r>
        <w:rPr>
          <w:lang w:bidi="el-GR"/>
        </w:rPr>
        <w:t xml:space="preserve"> </w:t>
      </w:r>
      <w:r w:rsidR="00BD77D0">
        <w:rPr>
          <w:lang w:bidi="el-GR"/>
        </w:rPr>
        <w:t xml:space="preserve">σας </w:t>
      </w:r>
      <w:r>
        <w:rPr>
          <w:lang w:bidi="el-GR"/>
        </w:rPr>
        <w:t xml:space="preserve"> της </w:t>
      </w:r>
      <w:r w:rsidR="00BD77D0">
        <w:rPr>
          <w:lang w:bidi="el-GR"/>
        </w:rPr>
        <w:t>προσφορά</w:t>
      </w:r>
      <w:r>
        <w:rPr>
          <w:lang w:bidi="el-GR"/>
        </w:rPr>
        <w:t xml:space="preserve">ς εργασίας για το ανωτέρω χρονικό διάστημα, λαμβάνοντας υπόψη </w:t>
      </w:r>
      <w:r w:rsidR="001F3EB6">
        <w:rPr>
          <w:lang w:bidi="el-GR"/>
        </w:rPr>
        <w:t>πως παρέχεται αμοιβή 10</w:t>
      </w:r>
      <w:r w:rsidR="00E767B0">
        <w:rPr>
          <w:lang w:bidi="el-GR"/>
        </w:rPr>
        <w:t>0</w:t>
      </w:r>
      <w:r w:rsidR="0093698A">
        <w:rPr>
          <w:lang w:bidi="el-GR"/>
        </w:rPr>
        <w:t>0</w:t>
      </w:r>
      <w:r w:rsidR="00BD77D0">
        <w:rPr>
          <w:rFonts w:cstheme="minorHAnsi"/>
          <w:lang w:bidi="el-GR"/>
        </w:rPr>
        <w:t>€</w:t>
      </w:r>
      <w:r w:rsidR="00BD77D0">
        <w:rPr>
          <w:lang w:bidi="el-GR"/>
        </w:rPr>
        <w:t xml:space="preserve"> καθαρές αποδοχές για κάθε περ</w:t>
      </w:r>
      <w:r w:rsidR="00D46EE2">
        <w:rPr>
          <w:lang w:bidi="el-GR"/>
        </w:rPr>
        <w:t>ίοδο</w:t>
      </w:r>
      <w:r w:rsidR="00736DF0">
        <w:rPr>
          <w:lang w:bidi="el-GR"/>
        </w:rPr>
        <w:t xml:space="preserve"> 15 ημερών</w:t>
      </w:r>
      <w:r w:rsidR="00D46EE2">
        <w:rPr>
          <w:lang w:bidi="el-GR"/>
        </w:rPr>
        <w:t xml:space="preserve">, </w:t>
      </w:r>
      <w:r w:rsidR="00EC7352">
        <w:rPr>
          <w:lang w:bidi="el-GR"/>
        </w:rPr>
        <w:t xml:space="preserve">πλήρης ασφάλιση </w:t>
      </w:r>
      <w:r w:rsidR="00D46EE2">
        <w:rPr>
          <w:lang w:bidi="el-GR"/>
        </w:rPr>
        <w:t xml:space="preserve"> ΕΦ</w:t>
      </w:r>
      <w:r w:rsidR="00BD77D0">
        <w:rPr>
          <w:lang w:bidi="el-GR"/>
        </w:rPr>
        <w:t>ΚΑ</w:t>
      </w:r>
      <w:r w:rsidR="00EC7352">
        <w:rPr>
          <w:lang w:bidi="el-GR"/>
        </w:rPr>
        <w:t>,</w:t>
      </w:r>
      <w:r w:rsidR="00BD77D0">
        <w:rPr>
          <w:lang w:bidi="el-GR"/>
        </w:rPr>
        <w:t xml:space="preserve"> καθώς και στέγαση και διατροφή</w:t>
      </w:r>
      <w:r w:rsidR="000F2961">
        <w:rPr>
          <w:lang w:bidi="el-GR"/>
        </w:rPr>
        <w:t>.</w:t>
      </w:r>
      <w:r w:rsidR="00BD77D0">
        <w:rPr>
          <w:lang w:bidi="el-GR"/>
        </w:rPr>
        <w:t xml:space="preserve"> </w:t>
      </w:r>
      <w:r w:rsidR="000F2961">
        <w:rPr>
          <w:lang w:bidi="el-GR"/>
        </w:rPr>
        <w:t>Η απασχόληση δύναται να είναι είτε για ολό</w:t>
      </w:r>
      <w:r w:rsidR="000B5071">
        <w:rPr>
          <w:lang w:bidi="el-GR"/>
        </w:rPr>
        <w:t xml:space="preserve">κληρο το χρονικό διάστημα </w:t>
      </w:r>
      <w:r w:rsidR="000F2961">
        <w:rPr>
          <w:lang w:bidi="el-GR"/>
        </w:rPr>
        <w:t xml:space="preserve">είτε σε περίπτωση κωλύματος  </w:t>
      </w:r>
      <w:r w:rsidR="000B5071">
        <w:rPr>
          <w:lang w:bidi="el-GR"/>
        </w:rPr>
        <w:t>για τμήμα του διαστήματος αυτού.</w:t>
      </w:r>
    </w:p>
    <w:p w14:paraId="635D87F4" w14:textId="1BC070AE" w:rsidR="00E26BD9" w:rsidRPr="00E26BD9" w:rsidRDefault="00E26BD9" w:rsidP="00E26BD9">
      <w:pPr>
        <w:jc w:val="both"/>
        <w:rPr>
          <w:lang w:bidi="el-GR"/>
        </w:rPr>
      </w:pPr>
      <w:r>
        <w:rPr>
          <w:lang w:bidi="el-GR"/>
        </w:rPr>
        <w:t>Για περισσότερες πληροφορίες οι ενδιαφερόμενοι μπορούν να επικ</w:t>
      </w:r>
      <w:r w:rsidR="000B5071">
        <w:rPr>
          <w:lang w:bidi="el-GR"/>
        </w:rPr>
        <w:t>οινωνούν στο</w:t>
      </w:r>
      <w:r w:rsidRPr="00E26BD9">
        <w:rPr>
          <w:lang w:bidi="el-GR"/>
        </w:rPr>
        <w:t xml:space="preserve"> </w:t>
      </w:r>
      <w:r w:rsidR="000A4D37">
        <w:rPr>
          <w:lang w:bidi="el-GR"/>
        </w:rPr>
        <w:t xml:space="preserve"> </w:t>
      </w:r>
      <w:r w:rsidR="00C2478F">
        <w:rPr>
          <w:lang w:bidi="el-GR"/>
        </w:rPr>
        <w:t xml:space="preserve"> 6932488791</w:t>
      </w:r>
      <w:r>
        <w:rPr>
          <w:lang w:bidi="el-GR"/>
        </w:rPr>
        <w:t xml:space="preserve"> καθώς και: </w:t>
      </w:r>
      <w:hyperlink r:id="rId10" w:history="1">
        <w:r w:rsidRPr="0011469B">
          <w:rPr>
            <w:rStyle w:val="-"/>
            <w:lang w:val="en-US" w:bidi="el-GR"/>
          </w:rPr>
          <w:t>info</w:t>
        </w:r>
        <w:r w:rsidRPr="0011469B">
          <w:rPr>
            <w:rStyle w:val="-"/>
            <w:lang w:bidi="el-GR"/>
          </w:rPr>
          <w:t>@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>.</w:t>
      </w:r>
      <w:r>
        <w:rPr>
          <w:lang w:bidi="el-GR"/>
        </w:rPr>
        <w:t xml:space="preserve"> </w:t>
      </w:r>
      <w:r w:rsidR="00C44E1A">
        <w:rPr>
          <w:lang w:bidi="el-GR"/>
        </w:rPr>
        <w:t xml:space="preserve">Τέλος, η ιστοσελίδα </w:t>
      </w:r>
      <w:r w:rsidRPr="00E26BD9">
        <w:rPr>
          <w:lang w:bidi="el-GR"/>
        </w:rPr>
        <w:t xml:space="preserve"> </w:t>
      </w:r>
      <w:r>
        <w:rPr>
          <w:lang w:bidi="el-GR"/>
        </w:rPr>
        <w:t xml:space="preserve">της κατασκήνωσης είναι </w:t>
      </w:r>
      <w:hyperlink r:id="rId11" w:history="1">
        <w:r w:rsidRPr="0011469B">
          <w:rPr>
            <w:rStyle w:val="-"/>
            <w:lang w:val="en-US" w:bidi="el-GR"/>
          </w:rPr>
          <w:t>www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 xml:space="preserve"> </w:t>
      </w:r>
    </w:p>
    <w:p w14:paraId="16357568" w14:textId="77777777" w:rsidR="007C292D" w:rsidRDefault="00C84B1C" w:rsidP="00E26BD9">
      <w:pPr>
        <w:jc w:val="both"/>
        <w:rPr>
          <w:lang w:bidi="el-GR"/>
        </w:rPr>
      </w:pPr>
      <w:r>
        <w:rPr>
          <w:lang w:bidi="el-GR"/>
        </w:rPr>
        <w:t>Ευχαριστού</w:t>
      </w:r>
      <w:r w:rsidR="00E26BD9">
        <w:rPr>
          <w:lang w:bidi="el-GR"/>
        </w:rPr>
        <w:t>με εκ των προτέρων για τη συνεργασία, στη διάθεσή σας για οποιαδήποτε διευκρίνιση.</w:t>
      </w:r>
    </w:p>
    <w:p w14:paraId="1BE5E17D" w14:textId="77777777" w:rsidR="00E767B0" w:rsidRDefault="00E767B0" w:rsidP="00E26BD9">
      <w:pPr>
        <w:jc w:val="both"/>
        <w:rPr>
          <w:lang w:bidi="el-GR"/>
        </w:rPr>
      </w:pPr>
    </w:p>
    <w:p w14:paraId="5D082F8E" w14:textId="77777777" w:rsidR="00E767B0" w:rsidRDefault="00E767B0" w:rsidP="00E26BD9">
      <w:pPr>
        <w:jc w:val="both"/>
        <w:rPr>
          <w:lang w:bidi="el-GR"/>
        </w:rPr>
      </w:pPr>
      <w:r>
        <w:rPr>
          <w:lang w:bidi="el-GR"/>
        </w:rPr>
        <w:t>Με εκτίμηση,</w:t>
      </w:r>
    </w:p>
    <w:p w14:paraId="1E154ECD" w14:textId="77777777" w:rsidR="00E767B0" w:rsidRDefault="00E767B0" w:rsidP="00E767B0">
      <w:pPr>
        <w:spacing w:after="0"/>
        <w:jc w:val="both"/>
        <w:rPr>
          <w:lang w:bidi="el-GR"/>
        </w:rPr>
      </w:pPr>
      <w:r>
        <w:rPr>
          <w:lang w:bidi="el-GR"/>
        </w:rPr>
        <w:t>Η Νόμιμη Εκπρόσωπος</w:t>
      </w:r>
    </w:p>
    <w:p w14:paraId="327CDDBF" w14:textId="77777777" w:rsidR="00E767B0" w:rsidRDefault="00E767B0" w:rsidP="00E26BD9">
      <w:pPr>
        <w:jc w:val="both"/>
        <w:rPr>
          <w:lang w:bidi="el-GR"/>
        </w:rPr>
      </w:pPr>
      <w:proofErr w:type="spellStart"/>
      <w:r>
        <w:rPr>
          <w:lang w:bidi="el-GR"/>
        </w:rPr>
        <w:t>Φίκα</w:t>
      </w:r>
      <w:proofErr w:type="spellEnd"/>
      <w:r>
        <w:rPr>
          <w:lang w:bidi="el-GR"/>
        </w:rPr>
        <w:t xml:space="preserve"> Χριστίνα</w:t>
      </w:r>
    </w:p>
    <w:p w14:paraId="7B53C8F7" w14:textId="77777777" w:rsidR="00E767B0" w:rsidRDefault="00E767B0" w:rsidP="00E767B0">
      <w:pPr>
        <w:pStyle w:val="a8"/>
        <w:spacing w:before="0"/>
        <w:rPr>
          <w:lang w:bidi="el-GR"/>
        </w:rPr>
      </w:pPr>
    </w:p>
    <w:p w14:paraId="5851B11A" w14:textId="77777777" w:rsidR="00E767B0" w:rsidRPr="00E767B0" w:rsidRDefault="00E767B0" w:rsidP="00E767B0">
      <w:pPr>
        <w:pStyle w:val="a9"/>
        <w:rPr>
          <w:lang w:bidi="el-GR"/>
        </w:rPr>
      </w:pPr>
    </w:p>
    <w:sectPr w:rsidR="00E767B0" w:rsidRPr="00E767B0" w:rsidSect="007C292D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DE2E4" w14:textId="77777777" w:rsidR="00016DE8" w:rsidRDefault="00016DE8">
      <w:pPr>
        <w:spacing w:after="0" w:line="240" w:lineRule="auto"/>
      </w:pPr>
      <w:r>
        <w:separator/>
      </w:r>
    </w:p>
    <w:p w14:paraId="07B62377" w14:textId="77777777" w:rsidR="00016DE8" w:rsidRDefault="00016DE8"/>
  </w:endnote>
  <w:endnote w:type="continuationSeparator" w:id="0">
    <w:p w14:paraId="22A65924" w14:textId="77777777" w:rsidR="00016DE8" w:rsidRDefault="00016DE8">
      <w:pPr>
        <w:spacing w:after="0" w:line="240" w:lineRule="auto"/>
      </w:pPr>
      <w:r>
        <w:continuationSeparator/>
      </w:r>
    </w:p>
    <w:p w14:paraId="62B679FD" w14:textId="77777777" w:rsidR="00016DE8" w:rsidRDefault="00016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1"/>
      <w:gridCol w:w="3008"/>
      <w:gridCol w:w="3008"/>
    </w:tblGrid>
    <w:tr w:rsidR="007C292D" w14:paraId="7BF4EA49" w14:textId="77777777">
      <w:tc>
        <w:tcPr>
          <w:tcW w:w="3116" w:type="dxa"/>
        </w:tcPr>
        <w:p w14:paraId="50642C40" w14:textId="77777777"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14:paraId="2E02696B" w14:textId="77777777"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14:paraId="2D93035E" w14:textId="77777777" w:rsidR="007C292D" w:rsidRDefault="007C292D">
          <w:pPr>
            <w:pStyle w:val="ab"/>
            <w:jc w:val="right"/>
          </w:pPr>
        </w:p>
      </w:tc>
    </w:tr>
  </w:tbl>
  <w:p w14:paraId="7DCCFB1C" w14:textId="77777777" w:rsidR="007C292D" w:rsidRDefault="007C29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A4362" w14:textId="77777777" w:rsidR="00016DE8" w:rsidRDefault="00016DE8">
      <w:pPr>
        <w:spacing w:after="0" w:line="240" w:lineRule="auto"/>
      </w:pPr>
      <w:r>
        <w:separator/>
      </w:r>
    </w:p>
    <w:p w14:paraId="36C7D102" w14:textId="77777777" w:rsidR="00016DE8" w:rsidRDefault="00016DE8"/>
  </w:footnote>
  <w:footnote w:type="continuationSeparator" w:id="0">
    <w:p w14:paraId="561CFD1E" w14:textId="77777777" w:rsidR="00016DE8" w:rsidRDefault="00016DE8">
      <w:pPr>
        <w:spacing w:after="0" w:line="240" w:lineRule="auto"/>
      </w:pPr>
      <w:r>
        <w:continuationSeparator/>
      </w:r>
    </w:p>
    <w:p w14:paraId="31275C0A" w14:textId="77777777" w:rsidR="00016DE8" w:rsidRDefault="00016D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2D"/>
    <w:rsid w:val="00016DE8"/>
    <w:rsid w:val="000737D7"/>
    <w:rsid w:val="000A4D37"/>
    <w:rsid w:val="000B5071"/>
    <w:rsid w:val="000F2961"/>
    <w:rsid w:val="00106558"/>
    <w:rsid w:val="00167484"/>
    <w:rsid w:val="001F3EB6"/>
    <w:rsid w:val="002F3697"/>
    <w:rsid w:val="00316878"/>
    <w:rsid w:val="00381A85"/>
    <w:rsid w:val="00434603"/>
    <w:rsid w:val="00437B13"/>
    <w:rsid w:val="004827EF"/>
    <w:rsid w:val="004F0EEB"/>
    <w:rsid w:val="005A4C08"/>
    <w:rsid w:val="00632057"/>
    <w:rsid w:val="00661117"/>
    <w:rsid w:val="006839A8"/>
    <w:rsid w:val="00736DF0"/>
    <w:rsid w:val="007C292D"/>
    <w:rsid w:val="007F2946"/>
    <w:rsid w:val="008065C9"/>
    <w:rsid w:val="00862709"/>
    <w:rsid w:val="0093698A"/>
    <w:rsid w:val="00952FE9"/>
    <w:rsid w:val="00A12AF3"/>
    <w:rsid w:val="00A263F0"/>
    <w:rsid w:val="00A40E19"/>
    <w:rsid w:val="00B015D8"/>
    <w:rsid w:val="00B0276C"/>
    <w:rsid w:val="00B43546"/>
    <w:rsid w:val="00BA7AF8"/>
    <w:rsid w:val="00BC2D95"/>
    <w:rsid w:val="00BD77D0"/>
    <w:rsid w:val="00BE2ECF"/>
    <w:rsid w:val="00C2478F"/>
    <w:rsid w:val="00C44E1A"/>
    <w:rsid w:val="00C71546"/>
    <w:rsid w:val="00C84B1C"/>
    <w:rsid w:val="00D16B35"/>
    <w:rsid w:val="00D46EE2"/>
    <w:rsid w:val="00D76956"/>
    <w:rsid w:val="00D915C6"/>
    <w:rsid w:val="00E26BD9"/>
    <w:rsid w:val="00E767B0"/>
    <w:rsid w:val="00EC7352"/>
    <w:rsid w:val="00EE1883"/>
    <w:rsid w:val="00F01380"/>
    <w:rsid w:val="00F47860"/>
    <w:rsid w:val="00F821A9"/>
    <w:rsid w:val="00FC3C26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D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untain-camp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ountain-cam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untain-camp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2024-05-29T08:12:00Z</dcterms:created>
  <dcterms:modified xsi:type="dcterms:W3CDTF">2024-05-29T08:12:00Z</dcterms:modified>
</cp:coreProperties>
</file>